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6D" w:rsidRDefault="006A3C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8146D" w:rsidRDefault="006A3C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1С:Предприятие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Менеджмент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DC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5 </w:t>
            </w:r>
            <w:proofErr w:type="spellStart"/>
            <w:r w:rsidRPr="006A3C56">
              <w:rPr>
                <w:sz w:val="24"/>
                <w:szCs w:val="24"/>
              </w:rPr>
              <w:t>з.е</w:t>
            </w:r>
            <w:proofErr w:type="spellEnd"/>
            <w:r w:rsidRPr="006A3C56">
              <w:rPr>
                <w:sz w:val="24"/>
                <w:szCs w:val="24"/>
              </w:rPr>
              <w:t>.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Зачет 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  <w:highlight w:val="yellow"/>
              </w:rPr>
            </w:pPr>
            <w:r w:rsidRPr="006A3C56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 w:rsidP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1. Подготовка информационной базы к работе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2. Способы регистраций хозяйственных операций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3. Взаиморасчеты с контрагентами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4. Выручка от основного и дополнительного видов деятельности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5. Учет и анализ финансовых результатов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1.</w:t>
            </w:r>
            <w:r w:rsidRPr="006A3C56">
              <w:rPr>
                <w:sz w:val="24"/>
                <w:szCs w:val="24"/>
              </w:rPr>
              <w:tab/>
              <w:t xml:space="preserve">Сервис 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A3C56">
              <w:rPr>
                <w:sz w:val="24"/>
                <w:szCs w:val="24"/>
              </w:rPr>
              <w:t>.1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cfresh</w:t>
            </w:r>
            <w:proofErr w:type="spellEnd"/>
            <w:r w:rsidRPr="006A3C56">
              <w:rPr>
                <w:sz w:val="24"/>
                <w:szCs w:val="24"/>
              </w:rPr>
              <w:t>.</w:t>
            </w:r>
            <w:r w:rsidRPr="006A3C56">
              <w:rPr>
                <w:sz w:val="24"/>
                <w:szCs w:val="24"/>
                <w:lang w:val="en-US"/>
              </w:rPr>
              <w:t>com</w:t>
            </w:r>
            <w:r w:rsidRPr="006A3C56">
              <w:rPr>
                <w:sz w:val="24"/>
                <w:szCs w:val="24"/>
              </w:rPr>
              <w:t xml:space="preserve">, содержащий учебники в </w:t>
            </w:r>
            <w:proofErr w:type="spellStart"/>
            <w:proofErr w:type="gramStart"/>
            <w:r w:rsidRPr="006A3C56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Pr="006A3C56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A8146D" w:rsidRPr="006A3C56" w:rsidRDefault="00A814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1.</w:t>
            </w:r>
            <w:r w:rsidRPr="006A3C56">
              <w:rPr>
                <w:sz w:val="24"/>
                <w:szCs w:val="24"/>
              </w:rPr>
              <w:tab/>
              <w:t xml:space="preserve"> Сервис </w:t>
            </w:r>
            <w:r w:rsidRPr="006A3C56">
              <w:rPr>
                <w:sz w:val="24"/>
                <w:szCs w:val="24"/>
                <w:lang w:val="en-US"/>
              </w:rPr>
              <w:t>its</w:t>
            </w:r>
            <w:r w:rsidRPr="006A3C56">
              <w:rPr>
                <w:sz w:val="24"/>
                <w:szCs w:val="24"/>
              </w:rPr>
              <w:t>.1</w:t>
            </w:r>
            <w:r w:rsidRPr="006A3C56">
              <w:rPr>
                <w:sz w:val="24"/>
                <w:szCs w:val="24"/>
                <w:lang w:val="en-US"/>
              </w:rPr>
              <w:t>c</w:t>
            </w:r>
            <w:r w:rsidRPr="006A3C56">
              <w:rPr>
                <w:sz w:val="24"/>
                <w:szCs w:val="24"/>
              </w:rPr>
              <w:t>.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A3C56">
              <w:rPr>
                <w:sz w:val="24"/>
                <w:szCs w:val="24"/>
              </w:rPr>
              <w:t xml:space="preserve">, содержащий учебники в </w:t>
            </w:r>
            <w:proofErr w:type="spellStart"/>
            <w:proofErr w:type="gramStart"/>
            <w:r w:rsidRPr="006A3C56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Pr="006A3C56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A8146D" w:rsidRPr="006A3C56" w:rsidRDefault="00A814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- Программы для ЭВМ. Конфигурация «1</w:t>
            </w:r>
            <w:proofErr w:type="gramStart"/>
            <w:r w:rsidRPr="006A3C56">
              <w:rPr>
                <w:sz w:val="24"/>
                <w:szCs w:val="24"/>
              </w:rPr>
              <w:t>С:Бухгалтерия</w:t>
            </w:r>
            <w:proofErr w:type="gramEnd"/>
            <w:r w:rsidRPr="006A3C56">
              <w:rPr>
                <w:sz w:val="24"/>
                <w:szCs w:val="24"/>
              </w:rPr>
              <w:t xml:space="preserve"> 8» Договор Б/Н от 02.06.2009 г., Лицензионное соглашение № 8971903, Акт № 62 от 15.07.2009</w:t>
            </w:r>
          </w:p>
          <w:p w:rsidR="00A8146D" w:rsidRPr="006A3C56" w:rsidRDefault="00A8146D">
            <w:pPr>
              <w:rPr>
                <w:b/>
                <w:sz w:val="24"/>
                <w:szCs w:val="24"/>
              </w:rPr>
            </w:pPr>
          </w:p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Общего доступа</w:t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- </w: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fldChar w:fldCharType="begin"/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 xml:space="preserve"> 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instrText>HYPERLINK</w:instrText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 xml:space="preserve"> "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instrText>http</w:instrText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>://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instrText>www</w:instrText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>.1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instrText>c</w:instrText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>.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instrText>ru</w:instrText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>/" \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instrText>h</w:instrText>
            </w:r>
            <w:r w:rsidR="00E97F0F" w:rsidRPr="00E97F0F">
              <w:rPr>
                <w:rStyle w:val="-"/>
                <w:color w:val="auto"/>
                <w:sz w:val="24"/>
                <w:szCs w:val="24"/>
              </w:rPr>
              <w:instrText xml:space="preserve"> </w:instrText>
            </w:r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6A3C56">
              <w:rPr>
                <w:rStyle w:val="-"/>
                <w:color w:val="auto"/>
                <w:sz w:val="24"/>
                <w:szCs w:val="24"/>
                <w:lang w:val="en-US"/>
              </w:rPr>
              <w:t>www</w:t>
            </w:r>
            <w:r w:rsidRPr="006A3C56">
              <w:rPr>
                <w:rStyle w:val="-"/>
                <w:color w:val="auto"/>
                <w:sz w:val="24"/>
                <w:szCs w:val="24"/>
              </w:rPr>
              <w:t>.1</w:t>
            </w:r>
            <w:r w:rsidRPr="006A3C56">
              <w:rPr>
                <w:rStyle w:val="-"/>
                <w:color w:val="auto"/>
                <w:sz w:val="24"/>
                <w:szCs w:val="24"/>
                <w:lang w:val="en-US"/>
              </w:rPr>
              <w:t>c</w:t>
            </w:r>
            <w:r w:rsidRPr="006A3C56">
              <w:rPr>
                <w:rStyle w:val="-"/>
                <w:color w:val="auto"/>
                <w:sz w:val="24"/>
                <w:szCs w:val="24"/>
              </w:rPr>
              <w:t>.</w:t>
            </w:r>
            <w:proofErr w:type="spellStart"/>
            <w:r w:rsidRPr="006A3C56">
              <w:rPr>
                <w:rStyle w:val="-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E97F0F">
              <w:rPr>
                <w:rStyle w:val="-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- 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A3C56">
              <w:rPr>
                <w:sz w:val="24"/>
                <w:szCs w:val="24"/>
              </w:rPr>
              <w:t>.1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cfresh</w:t>
            </w:r>
            <w:proofErr w:type="spellEnd"/>
            <w:r w:rsidRPr="006A3C56">
              <w:rPr>
                <w:sz w:val="24"/>
                <w:szCs w:val="24"/>
              </w:rPr>
              <w:t>.</w:t>
            </w:r>
            <w:r w:rsidRPr="006A3C56">
              <w:rPr>
                <w:sz w:val="24"/>
                <w:szCs w:val="24"/>
                <w:lang w:val="en-US"/>
              </w:rPr>
              <w:t>com</w:t>
            </w:r>
            <w:r w:rsidRPr="006A3C56">
              <w:rPr>
                <w:sz w:val="24"/>
                <w:szCs w:val="24"/>
              </w:rPr>
              <w:t xml:space="preserve"> </w:t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8146D" w:rsidRDefault="00A8146D">
      <w:pPr>
        <w:ind w:left="-284"/>
        <w:rPr>
          <w:sz w:val="24"/>
          <w:szCs w:val="24"/>
        </w:rPr>
      </w:pPr>
    </w:p>
    <w:p w:rsidR="00A8146D" w:rsidRDefault="006A3C5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A8146D" w:rsidRDefault="00A8146D">
      <w:pPr>
        <w:rPr>
          <w:sz w:val="24"/>
          <w:szCs w:val="24"/>
          <w:u w:val="single"/>
        </w:rPr>
      </w:pPr>
    </w:p>
    <w:p w:rsidR="00A8146D" w:rsidRDefault="00A8146D">
      <w:pPr>
        <w:rPr>
          <w:sz w:val="24"/>
          <w:szCs w:val="24"/>
        </w:rPr>
      </w:pPr>
    </w:p>
    <w:p w:rsidR="00A8146D" w:rsidRDefault="00A8146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A8146D" w:rsidRDefault="00A8146D">
      <w:pPr>
        <w:jc w:val="center"/>
      </w:pPr>
    </w:p>
    <w:sectPr w:rsidR="00A8146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46D"/>
    <w:rsid w:val="006A3C56"/>
    <w:rsid w:val="00A8146D"/>
    <w:rsid w:val="00DC1CEA"/>
    <w:rsid w:val="00E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5369-3305-489F-BBE6-CF43391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BCA0-B0E9-4E9E-92B5-B00258A3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2019-03-18T16:31:00Z</cp:lastPrinted>
  <dcterms:created xsi:type="dcterms:W3CDTF">2019-03-18T11:06:00Z</dcterms:created>
  <dcterms:modified xsi:type="dcterms:W3CDTF">2020-03-31T09:35:00Z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